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05-318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Мурада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Гаджибалаевича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Гаджибалаев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18810586230911034729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Гаджибалаев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М.Г.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18810586230911034729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18.10.2023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18.12.2023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Гаджибалаевым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517904 от 28.12.2023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средства,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18810586230911034729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11.09.2023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М.Г.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Гаджибалаева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Мурада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Гаджибалаевича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0412365400725003182420172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7rplc-15">
    <w:name w:val="cat-UserDefined grp-2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